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AE78" w14:textId="77777777" w:rsidR="003512E3" w:rsidRDefault="004028EF" w:rsidP="00271A4F">
      <w:pPr>
        <w:spacing w:after="0" w:line="240" w:lineRule="auto"/>
        <w:rPr>
          <w:rStyle w:val="Fet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3512E3">
        <w:rPr>
          <w:rStyle w:val="Fett"/>
          <w:rFonts w:ascii="Arial" w:hAnsi="Arial" w:cs="Arial"/>
          <w:color w:val="333333"/>
          <w:sz w:val="20"/>
          <w:szCs w:val="20"/>
          <w:bdr w:val="none" w:sz="0" w:space="0" w:color="auto" w:frame="1"/>
        </w:rPr>
        <w:t>Name</w:t>
      </w:r>
    </w:p>
    <w:p w14:paraId="1071A218" w14:textId="4737953F" w:rsidR="004028EF" w:rsidRDefault="004028EF" w:rsidP="00271A4F">
      <w:pPr>
        <w:spacing w:after="0" w:line="240" w:lineRule="auto"/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</w:pPr>
      <w:r w:rsidRPr="003512E3"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Anschrift</w:t>
      </w:r>
    </w:p>
    <w:p w14:paraId="3A6571DF" w14:textId="6CDCC8A6" w:rsidR="00271A4F" w:rsidRDefault="002D4ED6" w:rsidP="00271A4F">
      <w:pPr>
        <w:spacing w:after="0" w:line="240" w:lineRule="auto"/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</w:pPr>
      <w:r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 xml:space="preserve">Freiwillig: </w:t>
      </w:r>
      <w:r w:rsidR="00271A4F"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Telefon</w:t>
      </w:r>
      <w:r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- / Faxnummer / Mobilfunk</w:t>
      </w:r>
    </w:p>
    <w:p w14:paraId="03DEC412" w14:textId="30F3C969" w:rsidR="00271A4F" w:rsidRDefault="002D4ED6" w:rsidP="00271A4F">
      <w:pPr>
        <w:spacing w:after="0" w:line="240" w:lineRule="auto"/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</w:pPr>
      <w:proofErr w:type="gramStart"/>
      <w:r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E-Mail Adresse</w:t>
      </w:r>
      <w:proofErr w:type="gramEnd"/>
    </w:p>
    <w:p w14:paraId="715259F0" w14:textId="77777777" w:rsidR="003512E3" w:rsidRPr="003512E3" w:rsidRDefault="003512E3" w:rsidP="00271A4F">
      <w:pPr>
        <w:spacing w:after="0" w:line="240" w:lineRule="auto"/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</w:pPr>
    </w:p>
    <w:p w14:paraId="3C0EC2DD" w14:textId="77777777" w:rsidR="00B26032" w:rsidRPr="003512E3" w:rsidRDefault="00B26032" w:rsidP="00271A4F">
      <w:pPr>
        <w:spacing w:after="0" w:line="240" w:lineRule="auto"/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</w:pPr>
    </w:p>
    <w:p w14:paraId="7B56472C" w14:textId="77777777" w:rsidR="00C41FC5" w:rsidRPr="003512E3" w:rsidRDefault="00C41FC5" w:rsidP="00C41FC5">
      <w:pPr>
        <w:rPr>
          <w:rFonts w:ascii="Arial" w:hAnsi="Arial" w:cs="Arial"/>
          <w:sz w:val="20"/>
          <w:szCs w:val="20"/>
        </w:rPr>
      </w:pPr>
    </w:p>
    <w:p w14:paraId="13482131" w14:textId="77777777" w:rsidR="00BA625C" w:rsidRDefault="00BA625C" w:rsidP="00C41FC5">
      <w:pPr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</w:pPr>
    </w:p>
    <w:p w14:paraId="72643182" w14:textId="2452B074" w:rsidR="004028EF" w:rsidRPr="003512E3" w:rsidRDefault="004028EF" w:rsidP="002922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12E3"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Schufa Holding AG</w:t>
      </w:r>
      <w:r w:rsidRPr="003512E3">
        <w:rPr>
          <w:rFonts w:ascii="Arial" w:hAnsi="Arial" w:cs="Arial"/>
          <w:sz w:val="20"/>
          <w:szCs w:val="20"/>
        </w:rPr>
        <w:br/>
      </w:r>
      <w:r w:rsidR="00C8455E"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Postfach 10 34 41</w:t>
      </w:r>
    </w:p>
    <w:p w14:paraId="08CC2A50" w14:textId="7AE62C97" w:rsidR="004028EF" w:rsidRPr="003512E3" w:rsidRDefault="00C8455E" w:rsidP="002922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50417 Köln</w:t>
      </w:r>
      <w:proofErr w:type="gramStart"/>
      <w:r w:rsidR="008E3896"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 xml:space="preserve">   (</w:t>
      </w:r>
      <w:proofErr w:type="gramEnd"/>
      <w:r w:rsidR="008E3896"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 xml:space="preserve">Adresse prüfen, wechselt </w:t>
      </w:r>
      <w:r w:rsidR="00292212"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häufiger)</w:t>
      </w:r>
    </w:p>
    <w:p w14:paraId="1B7FE9B3" w14:textId="77777777" w:rsidR="004028EF" w:rsidRPr="003512E3" w:rsidRDefault="004028EF" w:rsidP="00C86370">
      <w:pPr>
        <w:jc w:val="right"/>
        <w:rPr>
          <w:rFonts w:ascii="Arial" w:hAnsi="Arial" w:cs="Arial"/>
          <w:sz w:val="20"/>
          <w:szCs w:val="20"/>
        </w:rPr>
      </w:pPr>
      <w:r w:rsidRPr="003512E3"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Ort, den Datum</w:t>
      </w:r>
    </w:p>
    <w:p w14:paraId="15353911" w14:textId="77777777" w:rsidR="004028EF" w:rsidRPr="003512E3" w:rsidRDefault="004028EF" w:rsidP="00C41FC5">
      <w:pPr>
        <w:rPr>
          <w:rFonts w:ascii="Arial" w:hAnsi="Arial" w:cs="Arial"/>
          <w:sz w:val="20"/>
          <w:szCs w:val="20"/>
        </w:rPr>
      </w:pPr>
      <w:r w:rsidRPr="003512E3">
        <w:rPr>
          <w:rStyle w:val="Hervorhebung"/>
          <w:rFonts w:ascii="Arial" w:hAnsi="Arial" w:cs="Arial"/>
          <w:i w:val="0"/>
          <w:iCs w:val="0"/>
          <w:color w:val="333333"/>
          <w:sz w:val="20"/>
          <w:szCs w:val="20"/>
          <w:bdr w:val="none" w:sz="0" w:space="0" w:color="auto" w:frame="1"/>
        </w:rPr>
        <w:t> </w:t>
      </w:r>
    </w:p>
    <w:p w14:paraId="1B829E28" w14:textId="77777777" w:rsidR="008B09DE" w:rsidRPr="008B09DE" w:rsidRDefault="008B09DE" w:rsidP="008B09DE">
      <w:pPr>
        <w:rPr>
          <w:rStyle w:val="Fet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8B09DE">
        <w:rPr>
          <w:rStyle w:val="Fett"/>
          <w:rFonts w:ascii="Arial" w:hAnsi="Arial" w:cs="Arial"/>
          <w:color w:val="333333"/>
          <w:sz w:val="20"/>
          <w:szCs w:val="20"/>
          <w:bdr w:val="none" w:sz="0" w:space="0" w:color="auto" w:frame="1"/>
        </w:rPr>
        <w:t>Berichtigung meiner bei Ihnen gespeicherten Daten</w:t>
      </w:r>
    </w:p>
    <w:p w14:paraId="7CFA2724" w14:textId="77777777" w:rsidR="008B09DE" w:rsidRPr="008B09DE" w:rsidRDefault="008B09DE" w:rsidP="008B09DE">
      <w:pPr>
        <w:rPr>
          <w:rStyle w:val="Fet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14:paraId="23BC7C47" w14:textId="77777777" w:rsidR="008B09DE" w:rsidRPr="008B09DE" w:rsidRDefault="008B09DE" w:rsidP="008B09DE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Sehr geehrte Damen und Herren,</w:t>
      </w:r>
    </w:p>
    <w:p w14:paraId="10F86E5C" w14:textId="77777777" w:rsidR="008B09DE" w:rsidRPr="008B09DE" w:rsidRDefault="008B09DE" w:rsidP="008B09DE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</w:p>
    <w:p w14:paraId="25AE8C9A" w14:textId="795993F8" w:rsidR="008B09DE" w:rsidRPr="008B09DE" w:rsidRDefault="008B09DE" w:rsidP="008B09DE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bei der Überprüfung der Datenkopie</w:t>
      </w:r>
      <w: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vom</w:t>
      </w: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[Datum </w:t>
      </w:r>
      <w:proofErr w:type="gramStart"/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eintragen]  </w:t>
      </w:r>
      <w: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habe</w:t>
      </w:r>
      <w:proofErr w:type="gramEnd"/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ich </w:t>
      </w:r>
      <w:r w:rsidR="002A6F2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folgende fehlerhaf</w:t>
      </w:r>
      <w:r w:rsidR="00686B99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t</w:t>
      </w:r>
      <w:r w:rsidR="002A6F2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e </w:t>
      </w:r>
      <w:r w:rsidR="00E90006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Daten</w:t>
      </w:r>
      <w:r w:rsidR="00DA09AC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sätze</w:t>
      </w:r>
      <w:r w:rsidR="00E90006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festgestellt:   </w:t>
      </w: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3454A6DE" w14:textId="3A53185D" w:rsidR="008B09DE" w:rsidRPr="008B09DE" w:rsidRDefault="008B09DE" w:rsidP="008B09DE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In der Datenkopie ist der Eintrag [Eintragung</w:t>
      </w:r>
      <w:r w:rsidR="00DA09AC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/-</w:t>
      </w:r>
      <w:proofErr w:type="spellStart"/>
      <w:r w:rsidR="00DA09AC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ungen</w:t>
      </w:r>
      <w:proofErr w:type="spellEnd"/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benennen] vermerkt. Dieser Eintrag ist nicht richtig.</w:t>
      </w:r>
      <w:r w:rsidR="000739CB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1EE8767F" w14:textId="6E2863BE" w:rsidR="00535D5F" w:rsidRDefault="008B09DE" w:rsidP="008B09DE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Zur Begründung: [Hier kurz </w:t>
      </w:r>
      <w:r w:rsidR="00A12A86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erläutern</w:t>
      </w: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, weshalb </w:t>
      </w:r>
      <w:r w:rsidR="00A12A86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E</w:t>
      </w: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intrag nicht richtig ist</w:t>
      </w:r>
      <w:r w:rsid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. Mögliche Gründe:</w:t>
      </w:r>
    </w:p>
    <w:p w14:paraId="06248342" w14:textId="1CAB6232" w:rsidR="00535D5F" w:rsidRPr="00535D5F" w:rsidRDefault="008B09DE" w:rsidP="00535D5F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Frist zur Löschung bereits abgelaufen ist</w:t>
      </w:r>
      <w:r w:rsid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, </w:t>
      </w: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Höhe der Forderung </w:t>
      </w:r>
      <w:r w:rsid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ist </w:t>
      </w: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falsch</w:t>
      </w:r>
      <w:r w:rsid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, </w:t>
      </w:r>
      <w:r w:rsidR="00707B8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innerhalb von 6 Wochen beglichene </w:t>
      </w:r>
      <w:r w:rsidR="00535D5F" w:rsidRP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Forderung </w:t>
      </w:r>
      <w:r w:rsidR="00260044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unter </w:t>
      </w:r>
      <w:r w:rsidR="00535D5F" w:rsidRP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Grenze von 2.000 Euro</w:t>
      </w:r>
      <w:r w:rsidR="00525CA9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 Voranschriften veraltet</w:t>
      </w:r>
      <w:r w:rsidR="00072437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</w:t>
      </w:r>
      <w:r w:rsidR="00707B8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usw.)</w:t>
      </w:r>
    </w:p>
    <w:p w14:paraId="3C1F0D57" w14:textId="20DA7C9B" w:rsidR="00AC570D" w:rsidRDefault="00535D5F" w:rsidP="00535D5F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Da auch kein Vollstreckungsbescheid gegen mich vorliegt, sind alle Voraussetzungen für eine vorzeitige </w:t>
      </w:r>
      <w:r w:rsidR="00AC570D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bzw. unverzügliche </w:t>
      </w:r>
      <w:r w:rsidRP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Löschung der Forderung</w:t>
      </w:r>
      <w:r w:rsidR="00AC570D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(en)</w:t>
      </w:r>
      <w:r w:rsidRP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erfüllt. </w:t>
      </w:r>
      <w:bookmarkStart w:id="0" w:name="_GoBack"/>
      <w:bookmarkEnd w:id="0"/>
    </w:p>
    <w:p w14:paraId="62C52A1E" w14:textId="29B4ECD6" w:rsidR="00634F56" w:rsidRPr="008B09DE" w:rsidRDefault="00634F56" w:rsidP="00634F56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Als Nachweis lege ich </w:t>
      </w:r>
      <w: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(</w:t>
      </w: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Quittungen, Belege, Schriftverkehr, Erledigungsvermerk</w:t>
      </w:r>
      <w:r w:rsidR="00BF64B5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 Kontoauszug)</w:t>
      </w: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in Kopie bei. </w:t>
      </w:r>
    </w:p>
    <w:p w14:paraId="5010B5F8" w14:textId="58962ED4" w:rsidR="00535D5F" w:rsidRPr="00535D5F" w:rsidRDefault="00535D5F" w:rsidP="00535D5F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Hiermit fordere ich Sie daher auf, diesen Eintrag unverzüglich zu löschen.</w:t>
      </w:r>
      <w:r w:rsidR="00DF7A85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Sollte Ihnen dies nicht möglich sein, dann </w:t>
      </w:r>
      <w:r w:rsidR="00C72F2A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fordere ich sie auf, die </w:t>
      </w:r>
      <w:r w:rsidR="003F3995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D</w:t>
      </w:r>
      <w:r w:rsidR="00C72F2A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aten bis zur Klärung </w:t>
      </w:r>
      <w:r w:rsidR="003F3995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die fehlerbehafteten Daten zu sperren. </w:t>
      </w:r>
    </w:p>
    <w:p w14:paraId="553B3609" w14:textId="5BA80E0E" w:rsidR="008B09DE" w:rsidRPr="008B09DE" w:rsidRDefault="00535D5F" w:rsidP="00535D5F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Bitte schicken Sie mir nach vorgenommener Löschung eine aktualisierte </w:t>
      </w:r>
      <w:r w:rsidR="00BF64B5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kostenfreie </w:t>
      </w:r>
      <w:r w:rsidRPr="00535D5F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Eigenauskunft als Bestätigung zu.</w:t>
      </w:r>
      <w:r w:rsidR="008B09DE"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4220FBCE" w14:textId="77777777" w:rsidR="008B09DE" w:rsidRPr="008B09DE" w:rsidRDefault="008B09DE" w:rsidP="008B09DE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</w:p>
    <w:p w14:paraId="0668D5EC" w14:textId="77777777" w:rsidR="008B09DE" w:rsidRPr="008B09DE" w:rsidRDefault="008B09DE" w:rsidP="008B09DE">
      <w:pPr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 w:rsidRPr="008B09DE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Mit freundlichen Grüßen</w:t>
      </w:r>
    </w:p>
    <w:p w14:paraId="4AA383DC" w14:textId="77777777" w:rsidR="008D2DC6" w:rsidRDefault="00A25666"/>
    <w:sectPr w:rsidR="008D2DC6" w:rsidSect="00BF46C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EF"/>
    <w:rsid w:val="00072437"/>
    <w:rsid w:val="000739CB"/>
    <w:rsid w:val="001F7027"/>
    <w:rsid w:val="00260044"/>
    <w:rsid w:val="00271A4F"/>
    <w:rsid w:val="00292212"/>
    <w:rsid w:val="002A6F2F"/>
    <w:rsid w:val="002D4ED6"/>
    <w:rsid w:val="002F5EFF"/>
    <w:rsid w:val="003512E3"/>
    <w:rsid w:val="003F3995"/>
    <w:rsid w:val="004028EF"/>
    <w:rsid w:val="00525CA9"/>
    <w:rsid w:val="00535D5F"/>
    <w:rsid w:val="00634F56"/>
    <w:rsid w:val="00686B99"/>
    <w:rsid w:val="00707B8F"/>
    <w:rsid w:val="00776864"/>
    <w:rsid w:val="008B09DE"/>
    <w:rsid w:val="008E3896"/>
    <w:rsid w:val="00A12A86"/>
    <w:rsid w:val="00A25666"/>
    <w:rsid w:val="00AC570D"/>
    <w:rsid w:val="00B26032"/>
    <w:rsid w:val="00BA625C"/>
    <w:rsid w:val="00BF46C0"/>
    <w:rsid w:val="00BF64B5"/>
    <w:rsid w:val="00C41FC5"/>
    <w:rsid w:val="00C72F2A"/>
    <w:rsid w:val="00C8455E"/>
    <w:rsid w:val="00C86370"/>
    <w:rsid w:val="00CB79F3"/>
    <w:rsid w:val="00DA09AC"/>
    <w:rsid w:val="00DF7A85"/>
    <w:rsid w:val="00E53258"/>
    <w:rsid w:val="00E73693"/>
    <w:rsid w:val="00E90006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6080"/>
  <w15:chartTrackingRefBased/>
  <w15:docId w15:val="{3BFB0AD9-C04F-49A9-9A81-701B2E9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028EF"/>
    <w:rPr>
      <w:i/>
      <w:iCs/>
    </w:rPr>
  </w:style>
  <w:style w:type="character" w:styleId="Fett">
    <w:name w:val="Strong"/>
    <w:basedOn w:val="Absatz-Standardschriftart"/>
    <w:uiPriority w:val="22"/>
    <w:qFormat/>
    <w:rsid w:val="00402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Sippel</dc:creator>
  <cp:keywords/>
  <dc:description/>
  <cp:lastModifiedBy>Ralf Sippel</cp:lastModifiedBy>
  <cp:revision>20</cp:revision>
  <dcterms:created xsi:type="dcterms:W3CDTF">2019-06-18T12:42:00Z</dcterms:created>
  <dcterms:modified xsi:type="dcterms:W3CDTF">2019-06-18T13:09:00Z</dcterms:modified>
</cp:coreProperties>
</file>