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4D5EF" w14:textId="77777777" w:rsidR="007C3BDA" w:rsidRDefault="007C3BDA" w:rsidP="00271A4F">
      <w:pPr>
        <w:spacing w:after="0" w:line="240" w:lineRule="auto"/>
        <w:rPr>
          <w:rStyle w:val="Fett"/>
          <w:rFonts w:ascii="Arial" w:hAnsi="Arial" w:cs="Arial"/>
          <w:color w:val="333333"/>
          <w:sz w:val="20"/>
          <w:szCs w:val="20"/>
          <w:bdr w:val="none" w:sz="0" w:space="0" w:color="auto" w:frame="1"/>
        </w:rPr>
      </w:pPr>
    </w:p>
    <w:p w14:paraId="6C8AAE78" w14:textId="0E9C66EA" w:rsidR="003512E3" w:rsidRDefault="004028EF" w:rsidP="00271A4F">
      <w:pPr>
        <w:spacing w:after="0" w:line="240" w:lineRule="auto"/>
        <w:rPr>
          <w:rStyle w:val="Fett"/>
          <w:rFonts w:ascii="Arial" w:hAnsi="Arial" w:cs="Arial"/>
          <w:color w:val="333333"/>
          <w:sz w:val="20"/>
          <w:szCs w:val="20"/>
          <w:bdr w:val="none" w:sz="0" w:space="0" w:color="auto" w:frame="1"/>
        </w:rPr>
      </w:pPr>
      <w:r w:rsidRPr="003512E3">
        <w:rPr>
          <w:rStyle w:val="Fett"/>
          <w:rFonts w:ascii="Arial" w:hAnsi="Arial" w:cs="Arial"/>
          <w:color w:val="333333"/>
          <w:sz w:val="20"/>
          <w:szCs w:val="20"/>
          <w:bdr w:val="none" w:sz="0" w:space="0" w:color="auto" w:frame="1"/>
        </w:rPr>
        <w:t>Name</w:t>
      </w:r>
    </w:p>
    <w:p w14:paraId="1071A218" w14:textId="4737953F" w:rsidR="004028EF" w:rsidRDefault="004028EF" w:rsidP="00271A4F">
      <w:pPr>
        <w:spacing w:after="0" w:line="240" w:lineRule="auto"/>
        <w:rPr>
          <w:rStyle w:val="Hervorhebung"/>
          <w:rFonts w:ascii="Arial" w:hAnsi="Arial" w:cs="Arial"/>
          <w:i w:val="0"/>
          <w:iCs w:val="0"/>
          <w:color w:val="333333"/>
          <w:sz w:val="20"/>
          <w:szCs w:val="20"/>
          <w:bdr w:val="none" w:sz="0" w:space="0" w:color="auto" w:frame="1"/>
        </w:rPr>
      </w:pPr>
      <w:r w:rsidRPr="003512E3">
        <w:rPr>
          <w:rStyle w:val="Hervorhebung"/>
          <w:rFonts w:ascii="Arial" w:hAnsi="Arial" w:cs="Arial"/>
          <w:i w:val="0"/>
          <w:iCs w:val="0"/>
          <w:color w:val="333333"/>
          <w:sz w:val="20"/>
          <w:szCs w:val="20"/>
          <w:bdr w:val="none" w:sz="0" w:space="0" w:color="auto" w:frame="1"/>
        </w:rPr>
        <w:t>Anschrift</w:t>
      </w:r>
    </w:p>
    <w:p w14:paraId="3A6571DF" w14:textId="6CDCC8A6" w:rsidR="00271A4F" w:rsidRDefault="002D4ED6" w:rsidP="00271A4F">
      <w:pPr>
        <w:spacing w:after="0" w:line="240" w:lineRule="auto"/>
        <w:rPr>
          <w:rStyle w:val="Hervorhebung"/>
          <w:rFonts w:ascii="Arial" w:hAnsi="Arial" w:cs="Arial"/>
          <w:i w:val="0"/>
          <w:iCs w:val="0"/>
          <w:color w:val="333333"/>
          <w:sz w:val="20"/>
          <w:szCs w:val="20"/>
          <w:bdr w:val="none" w:sz="0" w:space="0" w:color="auto" w:frame="1"/>
        </w:rPr>
      </w:pPr>
      <w:r>
        <w:rPr>
          <w:rStyle w:val="Hervorhebung"/>
          <w:rFonts w:ascii="Arial" w:hAnsi="Arial" w:cs="Arial"/>
          <w:i w:val="0"/>
          <w:iCs w:val="0"/>
          <w:color w:val="333333"/>
          <w:sz w:val="20"/>
          <w:szCs w:val="20"/>
          <w:bdr w:val="none" w:sz="0" w:space="0" w:color="auto" w:frame="1"/>
        </w:rPr>
        <w:t xml:space="preserve">Freiwillig: </w:t>
      </w:r>
      <w:r w:rsidR="00271A4F">
        <w:rPr>
          <w:rStyle w:val="Hervorhebung"/>
          <w:rFonts w:ascii="Arial" w:hAnsi="Arial" w:cs="Arial"/>
          <w:i w:val="0"/>
          <w:iCs w:val="0"/>
          <w:color w:val="333333"/>
          <w:sz w:val="20"/>
          <w:szCs w:val="20"/>
          <w:bdr w:val="none" w:sz="0" w:space="0" w:color="auto" w:frame="1"/>
        </w:rPr>
        <w:t>Telefon</w:t>
      </w:r>
      <w:r>
        <w:rPr>
          <w:rStyle w:val="Hervorhebung"/>
          <w:rFonts w:ascii="Arial" w:hAnsi="Arial" w:cs="Arial"/>
          <w:i w:val="0"/>
          <w:iCs w:val="0"/>
          <w:color w:val="333333"/>
          <w:sz w:val="20"/>
          <w:szCs w:val="20"/>
          <w:bdr w:val="none" w:sz="0" w:space="0" w:color="auto" w:frame="1"/>
        </w:rPr>
        <w:t>- / Faxnummer / Mobilfunk</w:t>
      </w:r>
    </w:p>
    <w:p w14:paraId="03DEC412" w14:textId="30F3C969" w:rsidR="00271A4F" w:rsidRDefault="002D4ED6" w:rsidP="00271A4F">
      <w:pPr>
        <w:spacing w:after="0" w:line="240" w:lineRule="auto"/>
        <w:rPr>
          <w:rStyle w:val="Hervorhebung"/>
          <w:rFonts w:ascii="Arial" w:hAnsi="Arial" w:cs="Arial"/>
          <w:i w:val="0"/>
          <w:iCs w:val="0"/>
          <w:color w:val="333333"/>
          <w:sz w:val="20"/>
          <w:szCs w:val="20"/>
          <w:bdr w:val="none" w:sz="0" w:space="0" w:color="auto" w:frame="1"/>
        </w:rPr>
      </w:pPr>
      <w:proofErr w:type="gramStart"/>
      <w:r>
        <w:rPr>
          <w:rStyle w:val="Hervorhebung"/>
          <w:rFonts w:ascii="Arial" w:hAnsi="Arial" w:cs="Arial"/>
          <w:i w:val="0"/>
          <w:iCs w:val="0"/>
          <w:color w:val="333333"/>
          <w:sz w:val="20"/>
          <w:szCs w:val="20"/>
          <w:bdr w:val="none" w:sz="0" w:space="0" w:color="auto" w:frame="1"/>
        </w:rPr>
        <w:t>E-Mail Adresse</w:t>
      </w:r>
      <w:proofErr w:type="gramEnd"/>
    </w:p>
    <w:p w14:paraId="715259F0" w14:textId="77777777" w:rsidR="003512E3" w:rsidRPr="003512E3" w:rsidRDefault="003512E3" w:rsidP="00271A4F">
      <w:pPr>
        <w:spacing w:after="0" w:line="240" w:lineRule="auto"/>
        <w:rPr>
          <w:rStyle w:val="Hervorhebung"/>
          <w:rFonts w:ascii="Arial" w:hAnsi="Arial" w:cs="Arial"/>
          <w:i w:val="0"/>
          <w:iCs w:val="0"/>
          <w:color w:val="333333"/>
          <w:sz w:val="20"/>
          <w:szCs w:val="20"/>
          <w:bdr w:val="none" w:sz="0" w:space="0" w:color="auto" w:frame="1"/>
        </w:rPr>
      </w:pPr>
    </w:p>
    <w:p w14:paraId="3C0EC2DD" w14:textId="77777777" w:rsidR="00B26032" w:rsidRPr="003512E3" w:rsidRDefault="00B26032" w:rsidP="00271A4F">
      <w:pPr>
        <w:spacing w:after="0" w:line="240" w:lineRule="auto"/>
        <w:rPr>
          <w:rStyle w:val="Hervorhebung"/>
          <w:rFonts w:ascii="Arial" w:hAnsi="Arial" w:cs="Arial"/>
          <w:i w:val="0"/>
          <w:iCs w:val="0"/>
          <w:color w:val="333333"/>
          <w:sz w:val="20"/>
          <w:szCs w:val="20"/>
          <w:bdr w:val="none" w:sz="0" w:space="0" w:color="auto" w:frame="1"/>
        </w:rPr>
      </w:pPr>
    </w:p>
    <w:p w14:paraId="7B56472C" w14:textId="77777777" w:rsidR="00C41FC5" w:rsidRPr="003512E3" w:rsidRDefault="00C41FC5" w:rsidP="00C41FC5">
      <w:pPr>
        <w:rPr>
          <w:rFonts w:ascii="Arial" w:hAnsi="Arial" w:cs="Arial"/>
          <w:sz w:val="20"/>
          <w:szCs w:val="20"/>
        </w:rPr>
      </w:pPr>
    </w:p>
    <w:p w14:paraId="13482131" w14:textId="77777777" w:rsidR="00BA625C" w:rsidRDefault="00BA625C" w:rsidP="00C41FC5">
      <w:pPr>
        <w:rPr>
          <w:rStyle w:val="Hervorhebung"/>
          <w:rFonts w:ascii="Arial" w:hAnsi="Arial" w:cs="Arial"/>
          <w:i w:val="0"/>
          <w:iCs w:val="0"/>
          <w:color w:val="333333"/>
          <w:sz w:val="20"/>
          <w:szCs w:val="20"/>
          <w:bdr w:val="none" w:sz="0" w:space="0" w:color="auto" w:frame="1"/>
        </w:rPr>
      </w:pPr>
    </w:p>
    <w:p w14:paraId="72643182" w14:textId="2452B074" w:rsidR="004028EF" w:rsidRPr="003512E3" w:rsidRDefault="004028EF" w:rsidP="00292212">
      <w:pPr>
        <w:spacing w:after="0" w:line="240" w:lineRule="auto"/>
        <w:rPr>
          <w:rFonts w:ascii="Arial" w:hAnsi="Arial" w:cs="Arial"/>
          <w:sz w:val="20"/>
          <w:szCs w:val="20"/>
        </w:rPr>
      </w:pPr>
      <w:r w:rsidRPr="003512E3">
        <w:rPr>
          <w:rStyle w:val="Hervorhebung"/>
          <w:rFonts w:ascii="Arial" w:hAnsi="Arial" w:cs="Arial"/>
          <w:i w:val="0"/>
          <w:iCs w:val="0"/>
          <w:color w:val="333333"/>
          <w:sz w:val="20"/>
          <w:szCs w:val="20"/>
          <w:bdr w:val="none" w:sz="0" w:space="0" w:color="auto" w:frame="1"/>
        </w:rPr>
        <w:t>Schufa Holding AG</w:t>
      </w:r>
      <w:r w:rsidRPr="003512E3">
        <w:rPr>
          <w:rFonts w:ascii="Arial" w:hAnsi="Arial" w:cs="Arial"/>
          <w:sz w:val="20"/>
          <w:szCs w:val="20"/>
        </w:rPr>
        <w:br/>
      </w:r>
      <w:r w:rsidR="00C8455E">
        <w:rPr>
          <w:rStyle w:val="Hervorhebung"/>
          <w:rFonts w:ascii="Arial" w:hAnsi="Arial" w:cs="Arial"/>
          <w:i w:val="0"/>
          <w:iCs w:val="0"/>
          <w:color w:val="333333"/>
          <w:sz w:val="20"/>
          <w:szCs w:val="20"/>
          <w:bdr w:val="none" w:sz="0" w:space="0" w:color="auto" w:frame="1"/>
        </w:rPr>
        <w:t>Postfach 10 34 41</w:t>
      </w:r>
    </w:p>
    <w:p w14:paraId="08CC2A50" w14:textId="7AE62C97" w:rsidR="004028EF" w:rsidRPr="003512E3" w:rsidRDefault="00C8455E" w:rsidP="00292212">
      <w:pPr>
        <w:spacing w:after="0" w:line="240" w:lineRule="auto"/>
        <w:rPr>
          <w:rFonts w:ascii="Arial" w:hAnsi="Arial" w:cs="Arial"/>
          <w:sz w:val="20"/>
          <w:szCs w:val="20"/>
        </w:rPr>
      </w:pPr>
      <w:r>
        <w:rPr>
          <w:rStyle w:val="Hervorhebung"/>
          <w:rFonts w:ascii="Arial" w:hAnsi="Arial" w:cs="Arial"/>
          <w:i w:val="0"/>
          <w:iCs w:val="0"/>
          <w:color w:val="333333"/>
          <w:sz w:val="20"/>
          <w:szCs w:val="20"/>
          <w:bdr w:val="none" w:sz="0" w:space="0" w:color="auto" w:frame="1"/>
        </w:rPr>
        <w:t>50417 Köln</w:t>
      </w:r>
      <w:proofErr w:type="gramStart"/>
      <w:r w:rsidR="008E3896">
        <w:rPr>
          <w:rStyle w:val="Hervorhebung"/>
          <w:rFonts w:ascii="Arial" w:hAnsi="Arial" w:cs="Arial"/>
          <w:i w:val="0"/>
          <w:iCs w:val="0"/>
          <w:color w:val="333333"/>
          <w:sz w:val="20"/>
          <w:szCs w:val="20"/>
          <w:bdr w:val="none" w:sz="0" w:space="0" w:color="auto" w:frame="1"/>
        </w:rPr>
        <w:t xml:space="preserve">   (</w:t>
      </w:r>
      <w:proofErr w:type="gramEnd"/>
      <w:r w:rsidR="008E3896">
        <w:rPr>
          <w:rStyle w:val="Hervorhebung"/>
          <w:rFonts w:ascii="Arial" w:hAnsi="Arial" w:cs="Arial"/>
          <w:i w:val="0"/>
          <w:iCs w:val="0"/>
          <w:color w:val="333333"/>
          <w:sz w:val="20"/>
          <w:szCs w:val="20"/>
          <w:bdr w:val="none" w:sz="0" w:space="0" w:color="auto" w:frame="1"/>
        </w:rPr>
        <w:t xml:space="preserve">Adresse prüfen, wechselt </w:t>
      </w:r>
      <w:r w:rsidR="00292212">
        <w:rPr>
          <w:rStyle w:val="Hervorhebung"/>
          <w:rFonts w:ascii="Arial" w:hAnsi="Arial" w:cs="Arial"/>
          <w:i w:val="0"/>
          <w:iCs w:val="0"/>
          <w:color w:val="333333"/>
          <w:sz w:val="20"/>
          <w:szCs w:val="20"/>
          <w:bdr w:val="none" w:sz="0" w:space="0" w:color="auto" w:frame="1"/>
        </w:rPr>
        <w:t>häufiger)</w:t>
      </w:r>
    </w:p>
    <w:p w14:paraId="1B7FE9B3" w14:textId="77777777" w:rsidR="004028EF" w:rsidRPr="003512E3" w:rsidRDefault="004028EF" w:rsidP="00C86370">
      <w:pPr>
        <w:jc w:val="right"/>
        <w:rPr>
          <w:rFonts w:ascii="Arial" w:hAnsi="Arial" w:cs="Arial"/>
          <w:sz w:val="20"/>
          <w:szCs w:val="20"/>
        </w:rPr>
      </w:pPr>
      <w:r w:rsidRPr="003512E3">
        <w:rPr>
          <w:rStyle w:val="Hervorhebung"/>
          <w:rFonts w:ascii="Arial" w:hAnsi="Arial" w:cs="Arial"/>
          <w:i w:val="0"/>
          <w:iCs w:val="0"/>
          <w:color w:val="333333"/>
          <w:sz w:val="20"/>
          <w:szCs w:val="20"/>
          <w:bdr w:val="none" w:sz="0" w:space="0" w:color="auto" w:frame="1"/>
        </w:rPr>
        <w:t>Ort, den Datum</w:t>
      </w:r>
    </w:p>
    <w:p w14:paraId="15353911" w14:textId="4EE72530" w:rsidR="004028EF" w:rsidRDefault="004028EF" w:rsidP="00C41FC5">
      <w:pPr>
        <w:rPr>
          <w:rStyle w:val="Hervorhebung"/>
          <w:rFonts w:ascii="Arial" w:hAnsi="Arial" w:cs="Arial"/>
          <w:i w:val="0"/>
          <w:iCs w:val="0"/>
          <w:color w:val="333333"/>
          <w:sz w:val="20"/>
          <w:szCs w:val="20"/>
          <w:bdr w:val="none" w:sz="0" w:space="0" w:color="auto" w:frame="1"/>
        </w:rPr>
      </w:pPr>
    </w:p>
    <w:p w14:paraId="148A76A9" w14:textId="77777777" w:rsidR="007C3BDA" w:rsidRPr="003512E3" w:rsidRDefault="007C3BDA" w:rsidP="00C41FC5">
      <w:pPr>
        <w:rPr>
          <w:rFonts w:ascii="Arial" w:hAnsi="Arial" w:cs="Arial"/>
          <w:sz w:val="20"/>
          <w:szCs w:val="20"/>
        </w:rPr>
      </w:pPr>
    </w:p>
    <w:p w14:paraId="1B829E28" w14:textId="77777777" w:rsidR="008B09DE" w:rsidRPr="008B09DE" w:rsidRDefault="008B09DE" w:rsidP="008B09DE">
      <w:pPr>
        <w:rPr>
          <w:rStyle w:val="Fett"/>
          <w:rFonts w:ascii="Arial" w:hAnsi="Arial" w:cs="Arial"/>
          <w:color w:val="333333"/>
          <w:sz w:val="20"/>
          <w:szCs w:val="20"/>
          <w:bdr w:val="none" w:sz="0" w:space="0" w:color="auto" w:frame="1"/>
        </w:rPr>
      </w:pPr>
      <w:r w:rsidRPr="008B09DE">
        <w:rPr>
          <w:rStyle w:val="Fett"/>
          <w:rFonts w:ascii="Arial" w:hAnsi="Arial" w:cs="Arial"/>
          <w:color w:val="333333"/>
          <w:sz w:val="20"/>
          <w:szCs w:val="20"/>
          <w:bdr w:val="none" w:sz="0" w:space="0" w:color="auto" w:frame="1"/>
        </w:rPr>
        <w:t>Berichtigung meiner bei Ihnen gespeicherten Daten</w:t>
      </w:r>
    </w:p>
    <w:p w14:paraId="7CFA2724" w14:textId="77777777" w:rsidR="008B09DE" w:rsidRPr="008B09DE" w:rsidRDefault="008B09DE" w:rsidP="008B09DE">
      <w:pPr>
        <w:rPr>
          <w:rStyle w:val="Fett"/>
          <w:rFonts w:ascii="Arial" w:hAnsi="Arial" w:cs="Arial"/>
          <w:color w:val="333333"/>
          <w:sz w:val="20"/>
          <w:szCs w:val="20"/>
          <w:bdr w:val="none" w:sz="0" w:space="0" w:color="auto" w:frame="1"/>
        </w:rPr>
      </w:pPr>
    </w:p>
    <w:p w14:paraId="23BC7C47" w14:textId="77777777" w:rsidR="008B09DE" w:rsidRPr="008B09DE" w:rsidRDefault="008B09DE" w:rsidP="008B09DE">
      <w:pPr>
        <w:rPr>
          <w:rStyle w:val="Fett"/>
          <w:rFonts w:ascii="Arial" w:hAnsi="Arial" w:cs="Arial"/>
          <w:b w:val="0"/>
          <w:bCs w:val="0"/>
          <w:color w:val="333333"/>
          <w:sz w:val="20"/>
          <w:szCs w:val="20"/>
          <w:bdr w:val="none" w:sz="0" w:space="0" w:color="auto" w:frame="1"/>
        </w:rPr>
      </w:pPr>
      <w:r w:rsidRPr="008B09DE">
        <w:rPr>
          <w:rStyle w:val="Fett"/>
          <w:rFonts w:ascii="Arial" w:hAnsi="Arial" w:cs="Arial"/>
          <w:b w:val="0"/>
          <w:bCs w:val="0"/>
          <w:color w:val="333333"/>
          <w:sz w:val="20"/>
          <w:szCs w:val="20"/>
          <w:bdr w:val="none" w:sz="0" w:space="0" w:color="auto" w:frame="1"/>
        </w:rPr>
        <w:t>Sehr geehrte Damen und Herren,</w:t>
      </w:r>
    </w:p>
    <w:p w14:paraId="10F86E5C" w14:textId="77777777" w:rsidR="008B09DE" w:rsidRPr="008B09DE" w:rsidRDefault="008B09DE" w:rsidP="008B09DE">
      <w:pPr>
        <w:rPr>
          <w:rStyle w:val="Fett"/>
          <w:rFonts w:ascii="Arial" w:hAnsi="Arial" w:cs="Arial"/>
          <w:b w:val="0"/>
          <w:bCs w:val="0"/>
          <w:color w:val="333333"/>
          <w:sz w:val="20"/>
          <w:szCs w:val="20"/>
          <w:bdr w:val="none" w:sz="0" w:space="0" w:color="auto" w:frame="1"/>
        </w:rPr>
      </w:pPr>
    </w:p>
    <w:p w14:paraId="25AE8C9A" w14:textId="1D2FEAC6" w:rsidR="008B09DE" w:rsidRPr="008B09DE" w:rsidRDefault="008B09DE" w:rsidP="008B09DE">
      <w:pPr>
        <w:rPr>
          <w:rStyle w:val="Fett"/>
          <w:rFonts w:ascii="Arial" w:hAnsi="Arial" w:cs="Arial"/>
          <w:b w:val="0"/>
          <w:bCs w:val="0"/>
          <w:color w:val="333333"/>
          <w:sz w:val="20"/>
          <w:szCs w:val="20"/>
          <w:bdr w:val="none" w:sz="0" w:space="0" w:color="auto" w:frame="1"/>
        </w:rPr>
      </w:pPr>
      <w:r w:rsidRPr="008B09DE">
        <w:rPr>
          <w:rStyle w:val="Fett"/>
          <w:rFonts w:ascii="Arial" w:hAnsi="Arial" w:cs="Arial"/>
          <w:b w:val="0"/>
          <w:bCs w:val="0"/>
          <w:color w:val="333333"/>
          <w:sz w:val="20"/>
          <w:szCs w:val="20"/>
          <w:bdr w:val="none" w:sz="0" w:space="0" w:color="auto" w:frame="1"/>
        </w:rPr>
        <w:t>bei der Überprüfung der Datenkopie</w:t>
      </w:r>
      <w:r>
        <w:rPr>
          <w:rStyle w:val="Fett"/>
          <w:rFonts w:ascii="Arial" w:hAnsi="Arial" w:cs="Arial"/>
          <w:b w:val="0"/>
          <w:bCs w:val="0"/>
          <w:color w:val="333333"/>
          <w:sz w:val="20"/>
          <w:szCs w:val="20"/>
          <w:bdr w:val="none" w:sz="0" w:space="0" w:color="auto" w:frame="1"/>
        </w:rPr>
        <w:t xml:space="preserve"> vom</w:t>
      </w:r>
      <w:r w:rsidRPr="008B09DE">
        <w:rPr>
          <w:rStyle w:val="Fett"/>
          <w:rFonts w:ascii="Arial" w:hAnsi="Arial" w:cs="Arial"/>
          <w:b w:val="0"/>
          <w:bCs w:val="0"/>
          <w:color w:val="333333"/>
          <w:sz w:val="20"/>
          <w:szCs w:val="20"/>
          <w:bdr w:val="none" w:sz="0" w:space="0" w:color="auto" w:frame="1"/>
        </w:rPr>
        <w:t xml:space="preserve"> [Datum eintragen] </w:t>
      </w:r>
      <w:r>
        <w:rPr>
          <w:rStyle w:val="Fett"/>
          <w:rFonts w:ascii="Arial" w:hAnsi="Arial" w:cs="Arial"/>
          <w:b w:val="0"/>
          <w:bCs w:val="0"/>
          <w:color w:val="333333"/>
          <w:sz w:val="20"/>
          <w:szCs w:val="20"/>
          <w:bdr w:val="none" w:sz="0" w:space="0" w:color="auto" w:frame="1"/>
        </w:rPr>
        <w:t>habe</w:t>
      </w:r>
      <w:r w:rsidRPr="008B09DE">
        <w:rPr>
          <w:rStyle w:val="Fett"/>
          <w:rFonts w:ascii="Arial" w:hAnsi="Arial" w:cs="Arial"/>
          <w:b w:val="0"/>
          <w:bCs w:val="0"/>
          <w:color w:val="333333"/>
          <w:sz w:val="20"/>
          <w:szCs w:val="20"/>
          <w:bdr w:val="none" w:sz="0" w:space="0" w:color="auto" w:frame="1"/>
        </w:rPr>
        <w:t xml:space="preserve"> ich </w:t>
      </w:r>
      <w:r w:rsidR="002A6F2F">
        <w:rPr>
          <w:rStyle w:val="Fett"/>
          <w:rFonts w:ascii="Arial" w:hAnsi="Arial" w:cs="Arial"/>
          <w:b w:val="0"/>
          <w:bCs w:val="0"/>
          <w:color w:val="333333"/>
          <w:sz w:val="20"/>
          <w:szCs w:val="20"/>
          <w:bdr w:val="none" w:sz="0" w:space="0" w:color="auto" w:frame="1"/>
        </w:rPr>
        <w:t>folgende fehlerhaf</w:t>
      </w:r>
      <w:r w:rsidR="00686B99">
        <w:rPr>
          <w:rStyle w:val="Fett"/>
          <w:rFonts w:ascii="Arial" w:hAnsi="Arial" w:cs="Arial"/>
          <w:b w:val="0"/>
          <w:bCs w:val="0"/>
          <w:color w:val="333333"/>
          <w:sz w:val="20"/>
          <w:szCs w:val="20"/>
          <w:bdr w:val="none" w:sz="0" w:space="0" w:color="auto" w:frame="1"/>
        </w:rPr>
        <w:t>t</w:t>
      </w:r>
      <w:r w:rsidR="002A6F2F">
        <w:rPr>
          <w:rStyle w:val="Fett"/>
          <w:rFonts w:ascii="Arial" w:hAnsi="Arial" w:cs="Arial"/>
          <w:b w:val="0"/>
          <w:bCs w:val="0"/>
          <w:color w:val="333333"/>
          <w:sz w:val="20"/>
          <w:szCs w:val="20"/>
          <w:bdr w:val="none" w:sz="0" w:space="0" w:color="auto" w:frame="1"/>
        </w:rPr>
        <w:t xml:space="preserve">e </w:t>
      </w:r>
      <w:r w:rsidR="00E90006">
        <w:rPr>
          <w:rStyle w:val="Fett"/>
          <w:rFonts w:ascii="Arial" w:hAnsi="Arial" w:cs="Arial"/>
          <w:b w:val="0"/>
          <w:bCs w:val="0"/>
          <w:color w:val="333333"/>
          <w:sz w:val="20"/>
          <w:szCs w:val="20"/>
          <w:bdr w:val="none" w:sz="0" w:space="0" w:color="auto" w:frame="1"/>
        </w:rPr>
        <w:t>Daten</w:t>
      </w:r>
      <w:r w:rsidR="00DA09AC">
        <w:rPr>
          <w:rStyle w:val="Fett"/>
          <w:rFonts w:ascii="Arial" w:hAnsi="Arial" w:cs="Arial"/>
          <w:b w:val="0"/>
          <w:bCs w:val="0"/>
          <w:color w:val="333333"/>
          <w:sz w:val="20"/>
          <w:szCs w:val="20"/>
          <w:bdr w:val="none" w:sz="0" w:space="0" w:color="auto" w:frame="1"/>
        </w:rPr>
        <w:t>sätze</w:t>
      </w:r>
      <w:r w:rsidR="00E90006">
        <w:rPr>
          <w:rStyle w:val="Fett"/>
          <w:rFonts w:ascii="Arial" w:hAnsi="Arial" w:cs="Arial"/>
          <w:b w:val="0"/>
          <w:bCs w:val="0"/>
          <w:color w:val="333333"/>
          <w:sz w:val="20"/>
          <w:szCs w:val="20"/>
          <w:bdr w:val="none" w:sz="0" w:space="0" w:color="auto" w:frame="1"/>
        </w:rPr>
        <w:t xml:space="preserve"> festgestellt:   </w:t>
      </w:r>
      <w:r w:rsidRPr="008B09DE">
        <w:rPr>
          <w:rStyle w:val="Fett"/>
          <w:rFonts w:ascii="Arial" w:hAnsi="Arial" w:cs="Arial"/>
          <w:b w:val="0"/>
          <w:bCs w:val="0"/>
          <w:color w:val="333333"/>
          <w:sz w:val="20"/>
          <w:szCs w:val="20"/>
          <w:bdr w:val="none" w:sz="0" w:space="0" w:color="auto" w:frame="1"/>
        </w:rPr>
        <w:t xml:space="preserve"> </w:t>
      </w:r>
    </w:p>
    <w:p w14:paraId="3454A6DE" w14:textId="3A53185D" w:rsidR="008B09DE" w:rsidRPr="008B09DE" w:rsidRDefault="008B09DE" w:rsidP="008B09DE">
      <w:pPr>
        <w:rPr>
          <w:rStyle w:val="Fett"/>
          <w:rFonts w:ascii="Arial" w:hAnsi="Arial" w:cs="Arial"/>
          <w:b w:val="0"/>
          <w:bCs w:val="0"/>
          <w:color w:val="333333"/>
          <w:sz w:val="20"/>
          <w:szCs w:val="20"/>
          <w:bdr w:val="none" w:sz="0" w:space="0" w:color="auto" w:frame="1"/>
        </w:rPr>
      </w:pPr>
      <w:r w:rsidRPr="008B09DE">
        <w:rPr>
          <w:rStyle w:val="Fett"/>
          <w:rFonts w:ascii="Arial" w:hAnsi="Arial" w:cs="Arial"/>
          <w:b w:val="0"/>
          <w:bCs w:val="0"/>
          <w:color w:val="333333"/>
          <w:sz w:val="20"/>
          <w:szCs w:val="20"/>
          <w:bdr w:val="none" w:sz="0" w:space="0" w:color="auto" w:frame="1"/>
        </w:rPr>
        <w:t>In der Datenkopie ist der Eintrag [Eintragung</w:t>
      </w:r>
      <w:r w:rsidR="00DA09AC">
        <w:rPr>
          <w:rStyle w:val="Fett"/>
          <w:rFonts w:ascii="Arial" w:hAnsi="Arial" w:cs="Arial"/>
          <w:b w:val="0"/>
          <w:bCs w:val="0"/>
          <w:color w:val="333333"/>
          <w:sz w:val="20"/>
          <w:szCs w:val="20"/>
          <w:bdr w:val="none" w:sz="0" w:space="0" w:color="auto" w:frame="1"/>
        </w:rPr>
        <w:t>/-</w:t>
      </w:r>
      <w:proofErr w:type="spellStart"/>
      <w:r w:rsidR="00DA09AC">
        <w:rPr>
          <w:rStyle w:val="Fett"/>
          <w:rFonts w:ascii="Arial" w:hAnsi="Arial" w:cs="Arial"/>
          <w:b w:val="0"/>
          <w:bCs w:val="0"/>
          <w:color w:val="333333"/>
          <w:sz w:val="20"/>
          <w:szCs w:val="20"/>
          <w:bdr w:val="none" w:sz="0" w:space="0" w:color="auto" w:frame="1"/>
        </w:rPr>
        <w:t>ungen</w:t>
      </w:r>
      <w:proofErr w:type="spellEnd"/>
      <w:r w:rsidRPr="008B09DE">
        <w:rPr>
          <w:rStyle w:val="Fett"/>
          <w:rFonts w:ascii="Arial" w:hAnsi="Arial" w:cs="Arial"/>
          <w:b w:val="0"/>
          <w:bCs w:val="0"/>
          <w:color w:val="333333"/>
          <w:sz w:val="20"/>
          <w:szCs w:val="20"/>
          <w:bdr w:val="none" w:sz="0" w:space="0" w:color="auto" w:frame="1"/>
        </w:rPr>
        <w:t xml:space="preserve"> benennen] vermerkt. Dieser Eintrag ist nicht richtig.</w:t>
      </w:r>
      <w:r w:rsidR="000739CB">
        <w:rPr>
          <w:rStyle w:val="Fett"/>
          <w:rFonts w:ascii="Arial" w:hAnsi="Arial" w:cs="Arial"/>
          <w:b w:val="0"/>
          <w:bCs w:val="0"/>
          <w:color w:val="333333"/>
          <w:sz w:val="20"/>
          <w:szCs w:val="20"/>
          <w:bdr w:val="none" w:sz="0" w:space="0" w:color="auto" w:frame="1"/>
        </w:rPr>
        <w:t xml:space="preserve"> </w:t>
      </w:r>
      <w:r w:rsidRPr="008B09DE">
        <w:rPr>
          <w:rStyle w:val="Fett"/>
          <w:rFonts w:ascii="Arial" w:hAnsi="Arial" w:cs="Arial"/>
          <w:b w:val="0"/>
          <w:bCs w:val="0"/>
          <w:color w:val="333333"/>
          <w:sz w:val="20"/>
          <w:szCs w:val="20"/>
          <w:bdr w:val="none" w:sz="0" w:space="0" w:color="auto" w:frame="1"/>
        </w:rPr>
        <w:t xml:space="preserve"> </w:t>
      </w:r>
    </w:p>
    <w:p w14:paraId="1EE8767F" w14:textId="6E2863BE" w:rsidR="00535D5F" w:rsidRDefault="008B09DE" w:rsidP="008B09DE">
      <w:pPr>
        <w:rPr>
          <w:rStyle w:val="Fett"/>
          <w:rFonts w:ascii="Arial" w:hAnsi="Arial" w:cs="Arial"/>
          <w:b w:val="0"/>
          <w:bCs w:val="0"/>
          <w:color w:val="333333"/>
          <w:sz w:val="20"/>
          <w:szCs w:val="20"/>
          <w:bdr w:val="none" w:sz="0" w:space="0" w:color="auto" w:frame="1"/>
        </w:rPr>
      </w:pPr>
      <w:r w:rsidRPr="008B09DE">
        <w:rPr>
          <w:rStyle w:val="Fett"/>
          <w:rFonts w:ascii="Arial" w:hAnsi="Arial" w:cs="Arial"/>
          <w:b w:val="0"/>
          <w:bCs w:val="0"/>
          <w:color w:val="333333"/>
          <w:sz w:val="20"/>
          <w:szCs w:val="20"/>
          <w:bdr w:val="none" w:sz="0" w:space="0" w:color="auto" w:frame="1"/>
        </w:rPr>
        <w:t xml:space="preserve">Zur Begründung: [Hier kurz </w:t>
      </w:r>
      <w:r w:rsidR="00A12A86">
        <w:rPr>
          <w:rStyle w:val="Fett"/>
          <w:rFonts w:ascii="Arial" w:hAnsi="Arial" w:cs="Arial"/>
          <w:b w:val="0"/>
          <w:bCs w:val="0"/>
          <w:color w:val="333333"/>
          <w:sz w:val="20"/>
          <w:szCs w:val="20"/>
          <w:bdr w:val="none" w:sz="0" w:space="0" w:color="auto" w:frame="1"/>
        </w:rPr>
        <w:t>erläutern</w:t>
      </w:r>
      <w:r w:rsidRPr="008B09DE">
        <w:rPr>
          <w:rStyle w:val="Fett"/>
          <w:rFonts w:ascii="Arial" w:hAnsi="Arial" w:cs="Arial"/>
          <w:b w:val="0"/>
          <w:bCs w:val="0"/>
          <w:color w:val="333333"/>
          <w:sz w:val="20"/>
          <w:szCs w:val="20"/>
          <w:bdr w:val="none" w:sz="0" w:space="0" w:color="auto" w:frame="1"/>
        </w:rPr>
        <w:t xml:space="preserve">, weshalb </w:t>
      </w:r>
      <w:r w:rsidR="00A12A86">
        <w:rPr>
          <w:rStyle w:val="Fett"/>
          <w:rFonts w:ascii="Arial" w:hAnsi="Arial" w:cs="Arial"/>
          <w:b w:val="0"/>
          <w:bCs w:val="0"/>
          <w:color w:val="333333"/>
          <w:sz w:val="20"/>
          <w:szCs w:val="20"/>
          <w:bdr w:val="none" w:sz="0" w:space="0" w:color="auto" w:frame="1"/>
        </w:rPr>
        <w:t>E</w:t>
      </w:r>
      <w:r w:rsidRPr="008B09DE">
        <w:rPr>
          <w:rStyle w:val="Fett"/>
          <w:rFonts w:ascii="Arial" w:hAnsi="Arial" w:cs="Arial"/>
          <w:b w:val="0"/>
          <w:bCs w:val="0"/>
          <w:color w:val="333333"/>
          <w:sz w:val="20"/>
          <w:szCs w:val="20"/>
          <w:bdr w:val="none" w:sz="0" w:space="0" w:color="auto" w:frame="1"/>
        </w:rPr>
        <w:t>intrag nicht richtig ist</w:t>
      </w:r>
      <w:r w:rsidR="00535D5F">
        <w:rPr>
          <w:rStyle w:val="Fett"/>
          <w:rFonts w:ascii="Arial" w:hAnsi="Arial" w:cs="Arial"/>
          <w:b w:val="0"/>
          <w:bCs w:val="0"/>
          <w:color w:val="333333"/>
          <w:sz w:val="20"/>
          <w:szCs w:val="20"/>
          <w:bdr w:val="none" w:sz="0" w:space="0" w:color="auto" w:frame="1"/>
        </w:rPr>
        <w:t>. Mögliche Gründe:</w:t>
      </w:r>
    </w:p>
    <w:p w14:paraId="06248342" w14:textId="1CAB6232" w:rsidR="00535D5F" w:rsidRPr="00535D5F" w:rsidRDefault="008B09DE" w:rsidP="00535D5F">
      <w:pPr>
        <w:rPr>
          <w:rStyle w:val="Fett"/>
          <w:rFonts w:ascii="Arial" w:hAnsi="Arial" w:cs="Arial"/>
          <w:b w:val="0"/>
          <w:bCs w:val="0"/>
          <w:color w:val="333333"/>
          <w:sz w:val="20"/>
          <w:szCs w:val="20"/>
          <w:bdr w:val="none" w:sz="0" w:space="0" w:color="auto" w:frame="1"/>
        </w:rPr>
      </w:pPr>
      <w:r w:rsidRPr="008B09DE">
        <w:rPr>
          <w:rStyle w:val="Fett"/>
          <w:rFonts w:ascii="Arial" w:hAnsi="Arial" w:cs="Arial"/>
          <w:b w:val="0"/>
          <w:bCs w:val="0"/>
          <w:color w:val="333333"/>
          <w:sz w:val="20"/>
          <w:szCs w:val="20"/>
          <w:bdr w:val="none" w:sz="0" w:space="0" w:color="auto" w:frame="1"/>
        </w:rPr>
        <w:t>Frist zur Löschung bereits abgelaufen ist</w:t>
      </w:r>
      <w:r w:rsidR="00535D5F">
        <w:rPr>
          <w:rStyle w:val="Fett"/>
          <w:rFonts w:ascii="Arial" w:hAnsi="Arial" w:cs="Arial"/>
          <w:b w:val="0"/>
          <w:bCs w:val="0"/>
          <w:color w:val="333333"/>
          <w:sz w:val="20"/>
          <w:szCs w:val="20"/>
          <w:bdr w:val="none" w:sz="0" w:space="0" w:color="auto" w:frame="1"/>
        </w:rPr>
        <w:t xml:space="preserve">, </w:t>
      </w:r>
      <w:r w:rsidRPr="008B09DE">
        <w:rPr>
          <w:rStyle w:val="Fett"/>
          <w:rFonts w:ascii="Arial" w:hAnsi="Arial" w:cs="Arial"/>
          <w:b w:val="0"/>
          <w:bCs w:val="0"/>
          <w:color w:val="333333"/>
          <w:sz w:val="20"/>
          <w:szCs w:val="20"/>
          <w:bdr w:val="none" w:sz="0" w:space="0" w:color="auto" w:frame="1"/>
        </w:rPr>
        <w:t xml:space="preserve">Höhe der Forderung </w:t>
      </w:r>
      <w:r w:rsidR="00535D5F">
        <w:rPr>
          <w:rStyle w:val="Fett"/>
          <w:rFonts w:ascii="Arial" w:hAnsi="Arial" w:cs="Arial"/>
          <w:b w:val="0"/>
          <w:bCs w:val="0"/>
          <w:color w:val="333333"/>
          <w:sz w:val="20"/>
          <w:szCs w:val="20"/>
          <w:bdr w:val="none" w:sz="0" w:space="0" w:color="auto" w:frame="1"/>
        </w:rPr>
        <w:t xml:space="preserve">ist </w:t>
      </w:r>
      <w:r w:rsidRPr="008B09DE">
        <w:rPr>
          <w:rStyle w:val="Fett"/>
          <w:rFonts w:ascii="Arial" w:hAnsi="Arial" w:cs="Arial"/>
          <w:b w:val="0"/>
          <w:bCs w:val="0"/>
          <w:color w:val="333333"/>
          <w:sz w:val="20"/>
          <w:szCs w:val="20"/>
          <w:bdr w:val="none" w:sz="0" w:space="0" w:color="auto" w:frame="1"/>
        </w:rPr>
        <w:t>falsch</w:t>
      </w:r>
      <w:r w:rsidR="00535D5F">
        <w:rPr>
          <w:rStyle w:val="Fett"/>
          <w:rFonts w:ascii="Arial" w:hAnsi="Arial" w:cs="Arial"/>
          <w:b w:val="0"/>
          <w:bCs w:val="0"/>
          <w:color w:val="333333"/>
          <w:sz w:val="20"/>
          <w:szCs w:val="20"/>
          <w:bdr w:val="none" w:sz="0" w:space="0" w:color="auto" w:frame="1"/>
        </w:rPr>
        <w:t xml:space="preserve">, </w:t>
      </w:r>
      <w:r w:rsidR="00707B8F">
        <w:rPr>
          <w:rStyle w:val="Fett"/>
          <w:rFonts w:ascii="Arial" w:hAnsi="Arial" w:cs="Arial"/>
          <w:b w:val="0"/>
          <w:bCs w:val="0"/>
          <w:color w:val="333333"/>
          <w:sz w:val="20"/>
          <w:szCs w:val="20"/>
          <w:bdr w:val="none" w:sz="0" w:space="0" w:color="auto" w:frame="1"/>
        </w:rPr>
        <w:t xml:space="preserve">innerhalb von 6 Wochen beglichene </w:t>
      </w:r>
      <w:r w:rsidR="00535D5F" w:rsidRPr="00535D5F">
        <w:rPr>
          <w:rStyle w:val="Fett"/>
          <w:rFonts w:ascii="Arial" w:hAnsi="Arial" w:cs="Arial"/>
          <w:b w:val="0"/>
          <w:bCs w:val="0"/>
          <w:color w:val="333333"/>
          <w:sz w:val="20"/>
          <w:szCs w:val="20"/>
          <w:bdr w:val="none" w:sz="0" w:space="0" w:color="auto" w:frame="1"/>
        </w:rPr>
        <w:t xml:space="preserve">Forderung </w:t>
      </w:r>
      <w:r w:rsidR="00260044">
        <w:rPr>
          <w:rStyle w:val="Fett"/>
          <w:rFonts w:ascii="Arial" w:hAnsi="Arial" w:cs="Arial"/>
          <w:b w:val="0"/>
          <w:bCs w:val="0"/>
          <w:color w:val="333333"/>
          <w:sz w:val="20"/>
          <w:szCs w:val="20"/>
          <w:bdr w:val="none" w:sz="0" w:space="0" w:color="auto" w:frame="1"/>
        </w:rPr>
        <w:t xml:space="preserve">unter </w:t>
      </w:r>
      <w:r w:rsidR="00535D5F" w:rsidRPr="00535D5F">
        <w:rPr>
          <w:rStyle w:val="Fett"/>
          <w:rFonts w:ascii="Arial" w:hAnsi="Arial" w:cs="Arial"/>
          <w:b w:val="0"/>
          <w:bCs w:val="0"/>
          <w:color w:val="333333"/>
          <w:sz w:val="20"/>
          <w:szCs w:val="20"/>
          <w:bdr w:val="none" w:sz="0" w:space="0" w:color="auto" w:frame="1"/>
        </w:rPr>
        <w:t>Grenze von 2.000 Euro</w:t>
      </w:r>
      <w:r w:rsidR="00525CA9">
        <w:rPr>
          <w:rStyle w:val="Fett"/>
          <w:rFonts w:ascii="Arial" w:hAnsi="Arial" w:cs="Arial"/>
          <w:b w:val="0"/>
          <w:bCs w:val="0"/>
          <w:color w:val="333333"/>
          <w:sz w:val="20"/>
          <w:szCs w:val="20"/>
          <w:bdr w:val="none" w:sz="0" w:space="0" w:color="auto" w:frame="1"/>
        </w:rPr>
        <w:t>, Voranschriften veraltet</w:t>
      </w:r>
      <w:r w:rsidR="00072437">
        <w:rPr>
          <w:rStyle w:val="Fett"/>
          <w:rFonts w:ascii="Arial" w:hAnsi="Arial" w:cs="Arial"/>
          <w:b w:val="0"/>
          <w:bCs w:val="0"/>
          <w:color w:val="333333"/>
          <w:sz w:val="20"/>
          <w:szCs w:val="20"/>
          <w:bdr w:val="none" w:sz="0" w:space="0" w:color="auto" w:frame="1"/>
        </w:rPr>
        <w:t>,</w:t>
      </w:r>
      <w:r w:rsidR="00707B8F">
        <w:rPr>
          <w:rStyle w:val="Fett"/>
          <w:rFonts w:ascii="Arial" w:hAnsi="Arial" w:cs="Arial"/>
          <w:b w:val="0"/>
          <w:bCs w:val="0"/>
          <w:color w:val="333333"/>
          <w:sz w:val="20"/>
          <w:szCs w:val="20"/>
          <w:bdr w:val="none" w:sz="0" w:space="0" w:color="auto" w:frame="1"/>
        </w:rPr>
        <w:t xml:space="preserve"> usw.)</w:t>
      </w:r>
    </w:p>
    <w:p w14:paraId="3C1F0D57" w14:textId="20DA7C9B" w:rsidR="00AC570D" w:rsidRDefault="00535D5F" w:rsidP="00535D5F">
      <w:pPr>
        <w:rPr>
          <w:rStyle w:val="Fett"/>
          <w:rFonts w:ascii="Arial" w:hAnsi="Arial" w:cs="Arial"/>
          <w:b w:val="0"/>
          <w:bCs w:val="0"/>
          <w:color w:val="333333"/>
          <w:sz w:val="20"/>
          <w:szCs w:val="20"/>
          <w:bdr w:val="none" w:sz="0" w:space="0" w:color="auto" w:frame="1"/>
        </w:rPr>
      </w:pPr>
      <w:r w:rsidRPr="00535D5F">
        <w:rPr>
          <w:rStyle w:val="Fett"/>
          <w:rFonts w:ascii="Arial" w:hAnsi="Arial" w:cs="Arial"/>
          <w:b w:val="0"/>
          <w:bCs w:val="0"/>
          <w:color w:val="333333"/>
          <w:sz w:val="20"/>
          <w:szCs w:val="20"/>
          <w:bdr w:val="none" w:sz="0" w:space="0" w:color="auto" w:frame="1"/>
        </w:rPr>
        <w:t xml:space="preserve">Da auch kein Vollstreckungsbescheid gegen mich vorliegt, sind alle Voraussetzungen für eine vorzeitige </w:t>
      </w:r>
      <w:r w:rsidR="00AC570D">
        <w:rPr>
          <w:rStyle w:val="Fett"/>
          <w:rFonts w:ascii="Arial" w:hAnsi="Arial" w:cs="Arial"/>
          <w:b w:val="0"/>
          <w:bCs w:val="0"/>
          <w:color w:val="333333"/>
          <w:sz w:val="20"/>
          <w:szCs w:val="20"/>
          <w:bdr w:val="none" w:sz="0" w:space="0" w:color="auto" w:frame="1"/>
        </w:rPr>
        <w:t xml:space="preserve">bzw. unverzügliche </w:t>
      </w:r>
      <w:r w:rsidRPr="00535D5F">
        <w:rPr>
          <w:rStyle w:val="Fett"/>
          <w:rFonts w:ascii="Arial" w:hAnsi="Arial" w:cs="Arial"/>
          <w:b w:val="0"/>
          <w:bCs w:val="0"/>
          <w:color w:val="333333"/>
          <w:sz w:val="20"/>
          <w:szCs w:val="20"/>
          <w:bdr w:val="none" w:sz="0" w:space="0" w:color="auto" w:frame="1"/>
        </w:rPr>
        <w:t>Löschung der Forderung</w:t>
      </w:r>
      <w:r w:rsidR="00AC570D">
        <w:rPr>
          <w:rStyle w:val="Fett"/>
          <w:rFonts w:ascii="Arial" w:hAnsi="Arial" w:cs="Arial"/>
          <w:b w:val="0"/>
          <w:bCs w:val="0"/>
          <w:color w:val="333333"/>
          <w:sz w:val="20"/>
          <w:szCs w:val="20"/>
          <w:bdr w:val="none" w:sz="0" w:space="0" w:color="auto" w:frame="1"/>
        </w:rPr>
        <w:t>(en)</w:t>
      </w:r>
      <w:r w:rsidRPr="00535D5F">
        <w:rPr>
          <w:rStyle w:val="Fett"/>
          <w:rFonts w:ascii="Arial" w:hAnsi="Arial" w:cs="Arial"/>
          <w:b w:val="0"/>
          <w:bCs w:val="0"/>
          <w:color w:val="333333"/>
          <w:sz w:val="20"/>
          <w:szCs w:val="20"/>
          <w:bdr w:val="none" w:sz="0" w:space="0" w:color="auto" w:frame="1"/>
        </w:rPr>
        <w:t xml:space="preserve"> erfüllt. </w:t>
      </w:r>
    </w:p>
    <w:p w14:paraId="62C52A1E" w14:textId="29B4ECD6" w:rsidR="00634F56" w:rsidRPr="008B09DE" w:rsidRDefault="00634F56" w:rsidP="00634F56">
      <w:pPr>
        <w:rPr>
          <w:rStyle w:val="Fett"/>
          <w:rFonts w:ascii="Arial" w:hAnsi="Arial" w:cs="Arial"/>
          <w:b w:val="0"/>
          <w:bCs w:val="0"/>
          <w:color w:val="333333"/>
          <w:sz w:val="20"/>
          <w:szCs w:val="20"/>
          <w:bdr w:val="none" w:sz="0" w:space="0" w:color="auto" w:frame="1"/>
        </w:rPr>
      </w:pPr>
      <w:r w:rsidRPr="008B09DE">
        <w:rPr>
          <w:rStyle w:val="Fett"/>
          <w:rFonts w:ascii="Arial" w:hAnsi="Arial" w:cs="Arial"/>
          <w:b w:val="0"/>
          <w:bCs w:val="0"/>
          <w:color w:val="333333"/>
          <w:sz w:val="20"/>
          <w:szCs w:val="20"/>
          <w:bdr w:val="none" w:sz="0" w:space="0" w:color="auto" w:frame="1"/>
        </w:rPr>
        <w:t xml:space="preserve">Als Nachweis lege ich </w:t>
      </w:r>
      <w:r>
        <w:rPr>
          <w:rStyle w:val="Fett"/>
          <w:rFonts w:ascii="Arial" w:hAnsi="Arial" w:cs="Arial"/>
          <w:b w:val="0"/>
          <w:bCs w:val="0"/>
          <w:color w:val="333333"/>
          <w:sz w:val="20"/>
          <w:szCs w:val="20"/>
          <w:bdr w:val="none" w:sz="0" w:space="0" w:color="auto" w:frame="1"/>
        </w:rPr>
        <w:t>(</w:t>
      </w:r>
      <w:r w:rsidRPr="008B09DE">
        <w:rPr>
          <w:rStyle w:val="Fett"/>
          <w:rFonts w:ascii="Arial" w:hAnsi="Arial" w:cs="Arial"/>
          <w:b w:val="0"/>
          <w:bCs w:val="0"/>
          <w:color w:val="333333"/>
          <w:sz w:val="20"/>
          <w:szCs w:val="20"/>
          <w:bdr w:val="none" w:sz="0" w:space="0" w:color="auto" w:frame="1"/>
        </w:rPr>
        <w:t>Quittungen, Belege, Schriftverkehr, Erledigungsvermerk</w:t>
      </w:r>
      <w:r w:rsidR="00BF64B5">
        <w:rPr>
          <w:rStyle w:val="Fett"/>
          <w:rFonts w:ascii="Arial" w:hAnsi="Arial" w:cs="Arial"/>
          <w:b w:val="0"/>
          <w:bCs w:val="0"/>
          <w:color w:val="333333"/>
          <w:sz w:val="20"/>
          <w:szCs w:val="20"/>
          <w:bdr w:val="none" w:sz="0" w:space="0" w:color="auto" w:frame="1"/>
        </w:rPr>
        <w:t>, Kontoauszug)</w:t>
      </w:r>
      <w:r w:rsidRPr="008B09DE">
        <w:rPr>
          <w:rStyle w:val="Fett"/>
          <w:rFonts w:ascii="Arial" w:hAnsi="Arial" w:cs="Arial"/>
          <w:b w:val="0"/>
          <w:bCs w:val="0"/>
          <w:color w:val="333333"/>
          <w:sz w:val="20"/>
          <w:szCs w:val="20"/>
          <w:bdr w:val="none" w:sz="0" w:space="0" w:color="auto" w:frame="1"/>
        </w:rPr>
        <w:t xml:space="preserve"> in Kopie bei. </w:t>
      </w:r>
    </w:p>
    <w:p w14:paraId="5010B5F8" w14:textId="58962ED4" w:rsidR="00535D5F" w:rsidRPr="00535D5F" w:rsidRDefault="00535D5F" w:rsidP="00535D5F">
      <w:pPr>
        <w:rPr>
          <w:rStyle w:val="Fett"/>
          <w:rFonts w:ascii="Arial" w:hAnsi="Arial" w:cs="Arial"/>
          <w:b w:val="0"/>
          <w:bCs w:val="0"/>
          <w:color w:val="333333"/>
          <w:sz w:val="20"/>
          <w:szCs w:val="20"/>
          <w:bdr w:val="none" w:sz="0" w:space="0" w:color="auto" w:frame="1"/>
        </w:rPr>
      </w:pPr>
      <w:r w:rsidRPr="00535D5F">
        <w:rPr>
          <w:rStyle w:val="Fett"/>
          <w:rFonts w:ascii="Arial" w:hAnsi="Arial" w:cs="Arial"/>
          <w:b w:val="0"/>
          <w:bCs w:val="0"/>
          <w:color w:val="333333"/>
          <w:sz w:val="20"/>
          <w:szCs w:val="20"/>
          <w:bdr w:val="none" w:sz="0" w:space="0" w:color="auto" w:frame="1"/>
        </w:rPr>
        <w:t>Hiermit fordere ich Sie daher auf, diesen Eintrag unverzüglich zu löschen.</w:t>
      </w:r>
      <w:r w:rsidR="00DF7A85">
        <w:rPr>
          <w:rStyle w:val="Fett"/>
          <w:rFonts w:ascii="Arial" w:hAnsi="Arial" w:cs="Arial"/>
          <w:b w:val="0"/>
          <w:bCs w:val="0"/>
          <w:color w:val="333333"/>
          <w:sz w:val="20"/>
          <w:szCs w:val="20"/>
          <w:bdr w:val="none" w:sz="0" w:space="0" w:color="auto" w:frame="1"/>
        </w:rPr>
        <w:t xml:space="preserve"> Sollte Ihnen dies nicht möglich sein, dann </w:t>
      </w:r>
      <w:r w:rsidR="00C72F2A">
        <w:rPr>
          <w:rStyle w:val="Fett"/>
          <w:rFonts w:ascii="Arial" w:hAnsi="Arial" w:cs="Arial"/>
          <w:b w:val="0"/>
          <w:bCs w:val="0"/>
          <w:color w:val="333333"/>
          <w:sz w:val="20"/>
          <w:szCs w:val="20"/>
          <w:bdr w:val="none" w:sz="0" w:space="0" w:color="auto" w:frame="1"/>
        </w:rPr>
        <w:t xml:space="preserve">fordere ich sie auf, die </w:t>
      </w:r>
      <w:r w:rsidR="003F3995">
        <w:rPr>
          <w:rStyle w:val="Fett"/>
          <w:rFonts w:ascii="Arial" w:hAnsi="Arial" w:cs="Arial"/>
          <w:b w:val="0"/>
          <w:bCs w:val="0"/>
          <w:color w:val="333333"/>
          <w:sz w:val="20"/>
          <w:szCs w:val="20"/>
          <w:bdr w:val="none" w:sz="0" w:space="0" w:color="auto" w:frame="1"/>
        </w:rPr>
        <w:t>D</w:t>
      </w:r>
      <w:r w:rsidR="00C72F2A">
        <w:rPr>
          <w:rStyle w:val="Fett"/>
          <w:rFonts w:ascii="Arial" w:hAnsi="Arial" w:cs="Arial"/>
          <w:b w:val="0"/>
          <w:bCs w:val="0"/>
          <w:color w:val="333333"/>
          <w:sz w:val="20"/>
          <w:szCs w:val="20"/>
          <w:bdr w:val="none" w:sz="0" w:space="0" w:color="auto" w:frame="1"/>
        </w:rPr>
        <w:t xml:space="preserve">aten bis zur Klärung </w:t>
      </w:r>
      <w:r w:rsidR="003F3995">
        <w:rPr>
          <w:rStyle w:val="Fett"/>
          <w:rFonts w:ascii="Arial" w:hAnsi="Arial" w:cs="Arial"/>
          <w:b w:val="0"/>
          <w:bCs w:val="0"/>
          <w:color w:val="333333"/>
          <w:sz w:val="20"/>
          <w:szCs w:val="20"/>
          <w:bdr w:val="none" w:sz="0" w:space="0" w:color="auto" w:frame="1"/>
        </w:rPr>
        <w:t xml:space="preserve">die fehlerbehafteten Daten zu sperren. </w:t>
      </w:r>
    </w:p>
    <w:p w14:paraId="553B3609" w14:textId="5BA80E0E" w:rsidR="008B09DE" w:rsidRPr="008B09DE" w:rsidRDefault="00535D5F" w:rsidP="00535D5F">
      <w:pPr>
        <w:rPr>
          <w:rStyle w:val="Fett"/>
          <w:rFonts w:ascii="Arial" w:hAnsi="Arial" w:cs="Arial"/>
          <w:b w:val="0"/>
          <w:bCs w:val="0"/>
          <w:color w:val="333333"/>
          <w:sz w:val="20"/>
          <w:szCs w:val="20"/>
          <w:bdr w:val="none" w:sz="0" w:space="0" w:color="auto" w:frame="1"/>
        </w:rPr>
      </w:pPr>
      <w:r w:rsidRPr="00535D5F">
        <w:rPr>
          <w:rStyle w:val="Fett"/>
          <w:rFonts w:ascii="Arial" w:hAnsi="Arial" w:cs="Arial"/>
          <w:b w:val="0"/>
          <w:bCs w:val="0"/>
          <w:color w:val="333333"/>
          <w:sz w:val="20"/>
          <w:szCs w:val="20"/>
          <w:bdr w:val="none" w:sz="0" w:space="0" w:color="auto" w:frame="1"/>
        </w:rPr>
        <w:t xml:space="preserve">Bitte schicken Sie mir nach vorgenommener Löschung eine aktualisierte </w:t>
      </w:r>
      <w:r w:rsidR="00BF64B5">
        <w:rPr>
          <w:rStyle w:val="Fett"/>
          <w:rFonts w:ascii="Arial" w:hAnsi="Arial" w:cs="Arial"/>
          <w:b w:val="0"/>
          <w:bCs w:val="0"/>
          <w:color w:val="333333"/>
          <w:sz w:val="20"/>
          <w:szCs w:val="20"/>
          <w:bdr w:val="none" w:sz="0" w:space="0" w:color="auto" w:frame="1"/>
        </w:rPr>
        <w:t xml:space="preserve">kostenfreie </w:t>
      </w:r>
      <w:r w:rsidRPr="00535D5F">
        <w:rPr>
          <w:rStyle w:val="Fett"/>
          <w:rFonts w:ascii="Arial" w:hAnsi="Arial" w:cs="Arial"/>
          <w:b w:val="0"/>
          <w:bCs w:val="0"/>
          <w:color w:val="333333"/>
          <w:sz w:val="20"/>
          <w:szCs w:val="20"/>
          <w:bdr w:val="none" w:sz="0" w:space="0" w:color="auto" w:frame="1"/>
        </w:rPr>
        <w:t>Eigenauskunft als Bestätigung zu.</w:t>
      </w:r>
      <w:r w:rsidR="008B09DE" w:rsidRPr="008B09DE">
        <w:rPr>
          <w:rStyle w:val="Fett"/>
          <w:rFonts w:ascii="Arial" w:hAnsi="Arial" w:cs="Arial"/>
          <w:b w:val="0"/>
          <w:bCs w:val="0"/>
          <w:color w:val="333333"/>
          <w:sz w:val="20"/>
          <w:szCs w:val="20"/>
          <w:bdr w:val="none" w:sz="0" w:space="0" w:color="auto" w:frame="1"/>
        </w:rPr>
        <w:t xml:space="preserve"> </w:t>
      </w:r>
    </w:p>
    <w:p w14:paraId="4220FBCE" w14:textId="77777777" w:rsidR="008B09DE" w:rsidRPr="008B09DE" w:rsidRDefault="008B09DE" w:rsidP="008B09DE">
      <w:pPr>
        <w:rPr>
          <w:rStyle w:val="Fett"/>
          <w:rFonts w:ascii="Arial" w:hAnsi="Arial" w:cs="Arial"/>
          <w:b w:val="0"/>
          <w:bCs w:val="0"/>
          <w:color w:val="333333"/>
          <w:sz w:val="20"/>
          <w:szCs w:val="20"/>
          <w:bdr w:val="none" w:sz="0" w:space="0" w:color="auto" w:frame="1"/>
        </w:rPr>
      </w:pPr>
    </w:p>
    <w:p w14:paraId="0668D5EC" w14:textId="77777777" w:rsidR="008B09DE" w:rsidRPr="008B09DE" w:rsidRDefault="008B09DE" w:rsidP="008B09DE">
      <w:pPr>
        <w:rPr>
          <w:rStyle w:val="Fett"/>
          <w:rFonts w:ascii="Arial" w:hAnsi="Arial" w:cs="Arial"/>
          <w:b w:val="0"/>
          <w:bCs w:val="0"/>
          <w:color w:val="333333"/>
          <w:sz w:val="20"/>
          <w:szCs w:val="20"/>
          <w:bdr w:val="none" w:sz="0" w:space="0" w:color="auto" w:frame="1"/>
        </w:rPr>
      </w:pPr>
      <w:r w:rsidRPr="008B09DE">
        <w:rPr>
          <w:rStyle w:val="Fett"/>
          <w:rFonts w:ascii="Arial" w:hAnsi="Arial" w:cs="Arial"/>
          <w:b w:val="0"/>
          <w:bCs w:val="0"/>
          <w:color w:val="333333"/>
          <w:sz w:val="20"/>
          <w:szCs w:val="20"/>
          <w:bdr w:val="none" w:sz="0" w:space="0" w:color="auto" w:frame="1"/>
        </w:rPr>
        <w:t>Mit freundlichen Grüßen</w:t>
      </w:r>
    </w:p>
    <w:p w14:paraId="4AA383DC" w14:textId="77777777" w:rsidR="008D2DC6" w:rsidRDefault="002049D8"/>
    <w:sectPr w:rsidR="008D2DC6" w:rsidSect="00BF46C0">
      <w:headerReference w:type="default" r:id="rId6"/>
      <w:footerReference w:type="default" r:id="rId7"/>
      <w:pgSz w:w="11906" w:h="16838"/>
      <w:pgMar w:top="964" w:right="851"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F9AE8" w14:textId="77777777" w:rsidR="002049D8" w:rsidRDefault="002049D8" w:rsidP="007C3BDA">
      <w:pPr>
        <w:spacing w:after="0" w:line="240" w:lineRule="auto"/>
      </w:pPr>
      <w:r>
        <w:separator/>
      </w:r>
    </w:p>
  </w:endnote>
  <w:endnote w:type="continuationSeparator" w:id="0">
    <w:p w14:paraId="7C9872F5" w14:textId="77777777" w:rsidR="002049D8" w:rsidRDefault="002049D8" w:rsidP="007C3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36319" w14:textId="77777777" w:rsidR="007C3BDA" w:rsidRPr="00427CE7" w:rsidRDefault="007C3BDA" w:rsidP="007C3BDA">
    <w:pPr>
      <w:rPr>
        <w:sz w:val="20"/>
        <w:szCs w:val="20"/>
      </w:rPr>
    </w:pPr>
    <w:r w:rsidRPr="00427CE7">
      <w:rPr>
        <w:b/>
        <w:bCs/>
        <w:sz w:val="20"/>
        <w:szCs w:val="20"/>
      </w:rPr>
      <w:t>Haftungsausschluss:</w:t>
    </w:r>
    <w:r w:rsidRPr="00427CE7">
      <w:rPr>
        <w:sz w:val="20"/>
        <w:szCs w:val="20"/>
      </w:rPr>
      <w:t xml:space="preserve"> Die von kredite.org zur Verfügung gestellten Formulare und Mustertexte sind zwingend auf den Einzelfall hin anzupassen. Wir können keinerlei Haftung dafür übernehmen, dass das jeweilige Dokument für den von Ihnen angedachten Anwendungsbereich geeignet ist.</w:t>
    </w:r>
  </w:p>
  <w:p w14:paraId="66C2933C" w14:textId="256FF2C3" w:rsidR="007C3BDA" w:rsidRDefault="007C3BDA" w:rsidP="007C3BDA">
    <w:pPr>
      <w:rPr>
        <w:sz w:val="20"/>
        <w:szCs w:val="20"/>
      </w:rPr>
    </w:pPr>
    <w:r w:rsidRPr="00427CE7">
      <w:rPr>
        <w:sz w:val="20"/>
        <w:szCs w:val="20"/>
      </w:rPr>
      <w:t xml:space="preserve">Die von kredite.org erstellten Musterbriefe und Formulare sind im </w:t>
    </w:r>
    <w:proofErr w:type="gramStart"/>
    <w:r w:rsidRPr="00427CE7">
      <w:rPr>
        <w:sz w:val="20"/>
        <w:szCs w:val="20"/>
      </w:rPr>
      <w:t>PDF-Format</w:t>
    </w:r>
    <w:proofErr w:type="gramEnd"/>
    <w:r w:rsidRPr="00427CE7">
      <w:rPr>
        <w:sz w:val="20"/>
        <w:szCs w:val="20"/>
      </w:rPr>
      <w:t>. Sie können unabhängig von Ihrem Betriebssystem in Ihr Textverarbeitungsprogramm kopieren werden.</w:t>
    </w:r>
  </w:p>
  <w:p w14:paraId="07A2EBC8" w14:textId="50E9690D" w:rsidR="007C3BDA" w:rsidRPr="007C3BDA" w:rsidRDefault="007C3BDA" w:rsidP="007C3BDA">
    <w:pPr>
      <w:rPr>
        <w:sz w:val="20"/>
        <w:szCs w:val="20"/>
      </w:rPr>
    </w:pPr>
    <w:r>
      <w:rPr>
        <w:sz w:val="20"/>
        <w:szCs w:val="20"/>
      </w:rPr>
      <w:t>0</w:t>
    </w:r>
    <w:r>
      <w:rPr>
        <w:sz w:val="20"/>
        <w:szCs w:val="20"/>
      </w:rPr>
      <w:t>9</w:t>
    </w:r>
    <w:r>
      <w:rPr>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3F3BC" w14:textId="77777777" w:rsidR="002049D8" w:rsidRDefault="002049D8" w:rsidP="007C3BDA">
      <w:pPr>
        <w:spacing w:after="0" w:line="240" w:lineRule="auto"/>
      </w:pPr>
      <w:r>
        <w:separator/>
      </w:r>
    </w:p>
  </w:footnote>
  <w:footnote w:type="continuationSeparator" w:id="0">
    <w:p w14:paraId="27A5446B" w14:textId="77777777" w:rsidR="002049D8" w:rsidRDefault="002049D8" w:rsidP="007C3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1D77C" w14:textId="42F7290D" w:rsidR="007C3BDA" w:rsidRDefault="007C3BDA" w:rsidP="007C3BDA">
    <w:pPr>
      <w:pStyle w:val="Kopfzeile"/>
      <w:rPr>
        <w:rFonts w:cstheme="minorHAnsi"/>
      </w:rPr>
    </w:pPr>
    <w:r>
      <w:rPr>
        <w:rFonts w:cstheme="minorHAnsi"/>
      </w:rPr>
      <w:t>Beispieltext Daten</w:t>
    </w:r>
    <w:r>
      <w:rPr>
        <w:rFonts w:cstheme="minorHAnsi"/>
      </w:rPr>
      <w:t>löschung SCHUFA</w:t>
    </w:r>
  </w:p>
  <w:p w14:paraId="0FABA604" w14:textId="77777777" w:rsidR="007C3BDA" w:rsidRPr="007C3BDA" w:rsidRDefault="007C3BDA" w:rsidP="007C3B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EF"/>
    <w:rsid w:val="00072437"/>
    <w:rsid w:val="000739CB"/>
    <w:rsid w:val="001F7027"/>
    <w:rsid w:val="002049D8"/>
    <w:rsid w:val="00260044"/>
    <w:rsid w:val="00271A4F"/>
    <w:rsid w:val="00292212"/>
    <w:rsid w:val="002A6F2F"/>
    <w:rsid w:val="002D4ED6"/>
    <w:rsid w:val="002F5EFF"/>
    <w:rsid w:val="003512E3"/>
    <w:rsid w:val="003F3995"/>
    <w:rsid w:val="004028EF"/>
    <w:rsid w:val="00525CA9"/>
    <w:rsid w:val="00535D5F"/>
    <w:rsid w:val="00634F56"/>
    <w:rsid w:val="00686B99"/>
    <w:rsid w:val="00707B8F"/>
    <w:rsid w:val="00776864"/>
    <w:rsid w:val="007C3BDA"/>
    <w:rsid w:val="008B09DE"/>
    <w:rsid w:val="008E3896"/>
    <w:rsid w:val="00A12A86"/>
    <w:rsid w:val="00A25666"/>
    <w:rsid w:val="00AC570D"/>
    <w:rsid w:val="00B26032"/>
    <w:rsid w:val="00BA625C"/>
    <w:rsid w:val="00BF46C0"/>
    <w:rsid w:val="00BF64B5"/>
    <w:rsid w:val="00C41FC5"/>
    <w:rsid w:val="00C72F2A"/>
    <w:rsid w:val="00C8455E"/>
    <w:rsid w:val="00C86370"/>
    <w:rsid w:val="00CB79F3"/>
    <w:rsid w:val="00DA09AC"/>
    <w:rsid w:val="00DF7A85"/>
    <w:rsid w:val="00E53258"/>
    <w:rsid w:val="00E73693"/>
    <w:rsid w:val="00E90006"/>
    <w:rsid w:val="00F43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6080"/>
  <w15:chartTrackingRefBased/>
  <w15:docId w15:val="{3BFB0AD9-C04F-49A9-9A81-701B2E92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028E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028EF"/>
    <w:rPr>
      <w:i/>
      <w:iCs/>
    </w:rPr>
  </w:style>
  <w:style w:type="character" w:styleId="Fett">
    <w:name w:val="Strong"/>
    <w:basedOn w:val="Absatz-Standardschriftart"/>
    <w:uiPriority w:val="22"/>
    <w:qFormat/>
    <w:rsid w:val="004028EF"/>
    <w:rPr>
      <w:b/>
      <w:bCs/>
    </w:rPr>
  </w:style>
  <w:style w:type="paragraph" w:styleId="Kopfzeile">
    <w:name w:val="header"/>
    <w:basedOn w:val="Standard"/>
    <w:link w:val="KopfzeileZchn"/>
    <w:uiPriority w:val="99"/>
    <w:unhideWhenUsed/>
    <w:rsid w:val="007C3BD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C3BDA"/>
  </w:style>
  <w:style w:type="paragraph" w:styleId="Fuzeile">
    <w:name w:val="footer"/>
    <w:basedOn w:val="Standard"/>
    <w:link w:val="FuzeileZchn"/>
    <w:uiPriority w:val="99"/>
    <w:unhideWhenUsed/>
    <w:rsid w:val="007C3BD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C3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456326">
      <w:bodyDiv w:val="1"/>
      <w:marLeft w:val="0"/>
      <w:marRight w:val="0"/>
      <w:marTop w:val="0"/>
      <w:marBottom w:val="0"/>
      <w:divBdr>
        <w:top w:val="none" w:sz="0" w:space="0" w:color="auto"/>
        <w:left w:val="none" w:sz="0" w:space="0" w:color="auto"/>
        <w:bottom w:val="none" w:sz="0" w:space="0" w:color="auto"/>
        <w:right w:val="none" w:sz="0" w:space="0" w:color="auto"/>
      </w:divBdr>
    </w:div>
    <w:div w:id="131471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Sippel</dc:creator>
  <cp:keywords/>
  <dc:description/>
  <cp:lastModifiedBy>Ralf Sippel</cp:lastModifiedBy>
  <cp:revision>21</cp:revision>
  <dcterms:created xsi:type="dcterms:W3CDTF">2019-06-18T12:42:00Z</dcterms:created>
  <dcterms:modified xsi:type="dcterms:W3CDTF">2020-09-07T09:05:00Z</dcterms:modified>
</cp:coreProperties>
</file>